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CB" w:rsidRPr="00C3728B" w:rsidRDefault="005B55CB" w:rsidP="005B55CB">
      <w:pPr>
        <w:rPr>
          <w:rFonts w:ascii="Lucida Calligraphy" w:hAnsi="Lucida Calligraphy"/>
          <w:sz w:val="32"/>
          <w:szCs w:val="32"/>
        </w:rPr>
      </w:pPr>
      <w:r w:rsidRPr="00C3728B">
        <w:rPr>
          <w:rFonts w:ascii="Lucida Calligraphy" w:hAnsi="Lucida Calligraphy"/>
          <w:sz w:val="32"/>
          <w:szCs w:val="32"/>
        </w:rPr>
        <w:t>Mijn lieve lichaam,</w:t>
      </w:r>
    </w:p>
    <w:p w:rsidR="005B55CB" w:rsidRDefault="005B55CB" w:rsidP="005B55CB">
      <w:pPr>
        <w:rPr>
          <w:rFonts w:ascii="Lucida Calligraphy" w:hAnsi="Lucida Calligraphy"/>
          <w:sz w:val="32"/>
          <w:szCs w:val="32"/>
        </w:rPr>
      </w:pPr>
      <w:r w:rsidRPr="00C3728B">
        <w:rPr>
          <w:rFonts w:ascii="Lucida Calligraphy" w:hAnsi="Lucida Calligraphy"/>
          <w:sz w:val="32"/>
          <w:szCs w:val="32"/>
        </w:rPr>
        <w:t>Ik wil een brief aan je s</w:t>
      </w:r>
      <w:r>
        <w:rPr>
          <w:rFonts w:ascii="Lucida Calligraphy" w:hAnsi="Lucida Calligraphy"/>
          <w:sz w:val="32"/>
          <w:szCs w:val="32"/>
        </w:rPr>
        <w:t>chrijven.</w:t>
      </w:r>
    </w:p>
    <w:p w:rsidR="005B55CB" w:rsidRDefault="005B55CB" w:rsidP="005B55C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Weet je dat jij mijn beste vriendin bent?</w:t>
      </w:r>
    </w:p>
    <w:p w:rsidR="005B55CB" w:rsidRDefault="005B55CB" w:rsidP="005B55CB">
      <w:pPr>
        <w:rPr>
          <w:rFonts w:ascii="Lucida Calligraphy" w:hAnsi="Lucida Calligraphy"/>
          <w:sz w:val="32"/>
          <w:szCs w:val="32"/>
        </w:rPr>
      </w:pPr>
    </w:p>
    <w:p w:rsidR="005B55CB" w:rsidRDefault="005B55CB" w:rsidP="005B55C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Ik vind dat jij mooi bent, vooral ...</w:t>
      </w:r>
    </w:p>
    <w:p w:rsidR="005B55CB" w:rsidRDefault="005B55CB" w:rsidP="005B55CB">
      <w:pPr>
        <w:rPr>
          <w:rFonts w:ascii="Lucida Calligraphy" w:hAnsi="Lucida Calligraphy"/>
          <w:sz w:val="32"/>
          <w:szCs w:val="32"/>
        </w:rPr>
      </w:pPr>
    </w:p>
    <w:p w:rsidR="005B55CB" w:rsidRDefault="005B55CB" w:rsidP="005B55CB">
      <w:pPr>
        <w:rPr>
          <w:rFonts w:ascii="Lucida Calligraphy" w:hAnsi="Lucida Calligraphy"/>
          <w:sz w:val="32"/>
          <w:szCs w:val="32"/>
        </w:rPr>
      </w:pPr>
    </w:p>
    <w:p w:rsidR="005B55CB" w:rsidRDefault="005B55CB" w:rsidP="005B55CB">
      <w:pPr>
        <w:rPr>
          <w:rFonts w:ascii="Lucida Calligraphy" w:hAnsi="Lucida Calligraphy"/>
          <w:sz w:val="32"/>
          <w:szCs w:val="32"/>
        </w:rPr>
      </w:pPr>
    </w:p>
    <w:p w:rsidR="005B55CB" w:rsidRDefault="005B55CB" w:rsidP="005B55CB">
      <w:pPr>
        <w:rPr>
          <w:rFonts w:ascii="Lucida Calligraphy" w:hAnsi="Lucida Calligraphy"/>
          <w:sz w:val="32"/>
          <w:szCs w:val="32"/>
        </w:rPr>
      </w:pPr>
    </w:p>
    <w:p w:rsidR="005B55CB" w:rsidRDefault="005B55CB" w:rsidP="005B55C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Jij en ik, wij moeten ermee leven dat wij </w:t>
      </w:r>
      <w:proofErr w:type="spellStart"/>
      <w:r>
        <w:rPr>
          <w:rFonts w:ascii="Lucida Calligraphy" w:hAnsi="Lucida Calligraphy"/>
          <w:sz w:val="32"/>
          <w:szCs w:val="32"/>
        </w:rPr>
        <w:t>hiv-positief</w:t>
      </w:r>
      <w:proofErr w:type="spellEnd"/>
      <w:r>
        <w:rPr>
          <w:rFonts w:ascii="Lucida Calligraphy" w:hAnsi="Lucida Calligraphy"/>
          <w:sz w:val="32"/>
          <w:szCs w:val="32"/>
        </w:rPr>
        <w:t xml:space="preserve"> zijn. Maar weet je, het is mogelijk om een goed leven te hebben met </w:t>
      </w:r>
      <w:proofErr w:type="spellStart"/>
      <w:r>
        <w:rPr>
          <w:rFonts w:ascii="Lucida Calligraphy" w:hAnsi="Lucida Calligraphy"/>
          <w:sz w:val="32"/>
          <w:szCs w:val="32"/>
        </w:rPr>
        <w:t>hiv</w:t>
      </w:r>
      <w:proofErr w:type="spellEnd"/>
      <w:r>
        <w:rPr>
          <w:rFonts w:ascii="Lucida Calligraphy" w:hAnsi="Lucida Calligraphy"/>
          <w:sz w:val="32"/>
          <w:szCs w:val="32"/>
        </w:rPr>
        <w:t>, omdat ...</w:t>
      </w:r>
    </w:p>
    <w:p w:rsidR="005B55CB" w:rsidRDefault="005B55CB" w:rsidP="005B55CB">
      <w:pPr>
        <w:rPr>
          <w:rFonts w:ascii="Lucida Calligraphy" w:hAnsi="Lucida Calligraphy"/>
          <w:sz w:val="32"/>
          <w:szCs w:val="32"/>
        </w:rPr>
      </w:pPr>
    </w:p>
    <w:p w:rsidR="005B55CB" w:rsidRDefault="005B55CB" w:rsidP="005B55CB">
      <w:pPr>
        <w:rPr>
          <w:rFonts w:ascii="Lucida Calligraphy" w:hAnsi="Lucida Calligraphy"/>
          <w:sz w:val="32"/>
          <w:szCs w:val="32"/>
        </w:rPr>
      </w:pPr>
    </w:p>
    <w:p w:rsidR="005B55CB" w:rsidRDefault="005B55CB" w:rsidP="005B55CB">
      <w:pPr>
        <w:rPr>
          <w:rFonts w:ascii="Lucida Calligraphy" w:hAnsi="Lucida Calligraphy"/>
          <w:sz w:val="32"/>
          <w:szCs w:val="32"/>
        </w:rPr>
      </w:pPr>
    </w:p>
    <w:p w:rsidR="005B55CB" w:rsidRDefault="005B55CB" w:rsidP="005B55CB">
      <w:pPr>
        <w:rPr>
          <w:rFonts w:ascii="Lucida Calligraphy" w:hAnsi="Lucida Calligraphy"/>
          <w:sz w:val="32"/>
          <w:szCs w:val="32"/>
        </w:rPr>
      </w:pPr>
    </w:p>
    <w:p w:rsidR="005B55CB" w:rsidRDefault="005B55CB" w:rsidP="005B55CB">
      <w:pPr>
        <w:rPr>
          <w:rFonts w:ascii="Lucida Calligraphy" w:hAnsi="Lucida Calligraphy"/>
          <w:sz w:val="32"/>
          <w:szCs w:val="32"/>
        </w:rPr>
      </w:pPr>
    </w:p>
    <w:p w:rsidR="005B55CB" w:rsidRDefault="005B55CB" w:rsidP="005B55C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Het spijt me dat er in het verleden erge dingen met jou zijn gebeurd, die ik niet kon stoppen.</w:t>
      </w:r>
    </w:p>
    <w:p w:rsidR="005B55CB" w:rsidRDefault="005B55CB" w:rsidP="005B55CB">
      <w:pPr>
        <w:rPr>
          <w:rFonts w:ascii="Lucida Calligraphy" w:hAnsi="Lucida Calligraphy"/>
          <w:sz w:val="32"/>
          <w:szCs w:val="32"/>
        </w:rPr>
      </w:pPr>
    </w:p>
    <w:p w:rsidR="005B55CB" w:rsidRDefault="005B55CB" w:rsidP="005B55C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Jij bent waardevol. Ik wil goed voor jou zorgen:</w:t>
      </w:r>
    </w:p>
    <w:p w:rsidR="005B55CB" w:rsidRDefault="005B55CB" w:rsidP="005B55CB">
      <w:pPr>
        <w:rPr>
          <w:rFonts w:ascii="Lucida Calligraphy" w:hAnsi="Lucida Calligraphy"/>
          <w:sz w:val="32"/>
          <w:szCs w:val="32"/>
        </w:rPr>
      </w:pPr>
    </w:p>
    <w:p w:rsidR="005B55CB" w:rsidRDefault="005B55CB" w:rsidP="005B55CB">
      <w:pPr>
        <w:rPr>
          <w:rFonts w:ascii="Lucida Calligraphy" w:hAnsi="Lucida Calligraphy"/>
          <w:sz w:val="32"/>
          <w:szCs w:val="32"/>
        </w:rPr>
      </w:pPr>
    </w:p>
    <w:p w:rsidR="005B55CB" w:rsidRDefault="005B55CB" w:rsidP="005B55CB">
      <w:pPr>
        <w:rPr>
          <w:rFonts w:ascii="Lucida Calligraphy" w:hAnsi="Lucida Calligraphy"/>
          <w:sz w:val="32"/>
          <w:szCs w:val="32"/>
        </w:rPr>
      </w:pPr>
    </w:p>
    <w:p w:rsidR="005B55CB" w:rsidRDefault="005B55CB" w:rsidP="005B55CB">
      <w:pPr>
        <w:rPr>
          <w:rFonts w:ascii="Lucida Calligraphy" w:hAnsi="Lucida Calligraphy"/>
          <w:sz w:val="32"/>
          <w:szCs w:val="32"/>
        </w:rPr>
      </w:pPr>
    </w:p>
    <w:p w:rsidR="005B55CB" w:rsidRDefault="005B55CB" w:rsidP="005B55CB">
      <w:pPr>
        <w:rPr>
          <w:rFonts w:ascii="Lucida Calligraphy" w:hAnsi="Lucida Calligraphy"/>
          <w:sz w:val="32"/>
          <w:szCs w:val="32"/>
        </w:rPr>
      </w:pPr>
    </w:p>
    <w:p w:rsidR="005B55CB" w:rsidRPr="00C3728B" w:rsidRDefault="005B55CB" w:rsidP="005B55C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Jij bent mij beste vriendin. Daarom wil ik je in de komende dagen een cadeau geven. Ik zal ....</w:t>
      </w:r>
    </w:p>
    <w:p w:rsidR="00842E3E" w:rsidRDefault="00842E3E"/>
    <w:sectPr w:rsidR="0084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5B55CB"/>
    <w:rsid w:val="001B534B"/>
    <w:rsid w:val="002765F2"/>
    <w:rsid w:val="00535AAB"/>
    <w:rsid w:val="005B55CB"/>
    <w:rsid w:val="00842E3E"/>
    <w:rsid w:val="009B3288"/>
    <w:rsid w:val="00A30AB4"/>
    <w:rsid w:val="00A7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55CB"/>
    <w:rPr>
      <w:rFonts w:eastAsia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B534B"/>
    <w:pPr>
      <w:pBdr>
        <w:bottom w:val="single" w:sz="8" w:space="4" w:color="72A376" w:themeColor="accent1"/>
      </w:pBdr>
      <w:spacing w:after="300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1B534B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ieterij">
  <a:themeElements>
    <a:clrScheme name="Gieterij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ieterij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Gieterij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</dc:creator>
  <cp:lastModifiedBy>Marjo</cp:lastModifiedBy>
  <cp:revision>1</cp:revision>
  <dcterms:created xsi:type="dcterms:W3CDTF">2012-10-03T11:11:00Z</dcterms:created>
  <dcterms:modified xsi:type="dcterms:W3CDTF">2012-10-03T11:11:00Z</dcterms:modified>
</cp:coreProperties>
</file>